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Only Time Would Stand Still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Superstition    </w:t>
      </w:r>
      <w:r>
        <w:t xml:space="preserve">   Bethesda    </w:t>
      </w:r>
      <w:r>
        <w:t xml:space="preserve">   Romans    </w:t>
      </w:r>
      <w:r>
        <w:t xml:space="preserve">   Prayer    </w:t>
      </w:r>
      <w:r>
        <w:t xml:space="preserve">   Senior    </w:t>
      </w:r>
      <w:r>
        <w:t xml:space="preserve">   Vacation    </w:t>
      </w:r>
      <w:r>
        <w:t xml:space="preserve">   Bible    </w:t>
      </w:r>
      <w:r>
        <w:t xml:space="preserve">   School    </w:t>
      </w:r>
      <w:r>
        <w:t xml:space="preserve">   OHBC    </w:t>
      </w:r>
      <w:r>
        <w:t xml:space="preserve">   Faith    </w:t>
      </w:r>
      <w:r>
        <w:t xml:space="preserve">   Jesus    </w:t>
      </w:r>
      <w:r>
        <w:t xml:space="preserve">   Christ    </w:t>
      </w:r>
      <w:r>
        <w:t xml:space="preserve">   Surrender    </w:t>
      </w:r>
      <w:r>
        <w:t xml:space="preserve">   Sycamore    </w:t>
      </w:r>
      <w:r>
        <w:t xml:space="preserve">   Zacchaeus    </w:t>
      </w:r>
      <w:r>
        <w:t xml:space="preserve">   Matthew    </w:t>
      </w:r>
      <w:r>
        <w:t xml:space="preserve">   Luke    </w:t>
      </w:r>
      <w:r>
        <w:t xml:space="preserve">   Peter    </w:t>
      </w:r>
      <w:r>
        <w:t xml:space="preserve">   Brumley    </w:t>
      </w:r>
      <w:r>
        <w:t xml:space="preserve">   Savior    </w:t>
      </w:r>
      <w:r>
        <w:t xml:space="preserve">   Lepers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Only Time Would Stand Still</dc:title>
  <dcterms:created xsi:type="dcterms:W3CDTF">2021-10-11T09:33:14Z</dcterms:created>
  <dcterms:modified xsi:type="dcterms:W3CDTF">2021-10-11T09:33:14Z</dcterms:modified>
</cp:coreProperties>
</file>