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Iggy Peck, Architect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airport    </w:t>
      </w:r>
      <w:r>
        <w:t xml:space="preserve">   apartment building    </w:t>
      </w:r>
      <w:r>
        <w:t xml:space="preserve">   arcade    </w:t>
      </w:r>
      <w:r>
        <w:t xml:space="preserve">   bank    </w:t>
      </w:r>
      <w:r>
        <w:t xml:space="preserve">   baseball park    </w:t>
      </w:r>
      <w:r>
        <w:t xml:space="preserve">   bridge    </w:t>
      </w:r>
      <w:r>
        <w:t xml:space="preserve">   cabin    </w:t>
      </w:r>
      <w:r>
        <w:t xml:space="preserve">   castle    </w:t>
      </w:r>
      <w:r>
        <w:t xml:space="preserve">   church    </w:t>
      </w:r>
      <w:r>
        <w:t xml:space="preserve">   city    </w:t>
      </w:r>
      <w:r>
        <w:t xml:space="preserve">   factory    </w:t>
      </w:r>
      <w:r>
        <w:t xml:space="preserve">   gas station    </w:t>
      </w:r>
      <w:r>
        <w:t xml:space="preserve">   highway    </w:t>
      </w:r>
      <w:r>
        <w:t xml:space="preserve">   hospital    </w:t>
      </w:r>
      <w:r>
        <w:t xml:space="preserve">   house    </w:t>
      </w:r>
      <w:r>
        <w:t xml:space="preserve">   lighthhouse    </w:t>
      </w:r>
      <w:r>
        <w:t xml:space="preserve">   mosque    </w:t>
      </w:r>
      <w:r>
        <w:t xml:space="preserve">   museum    </w:t>
      </w:r>
      <w:r>
        <w:t xml:space="preserve">   office    </w:t>
      </w:r>
      <w:r>
        <w:t xml:space="preserve">   park    </w:t>
      </w:r>
      <w:r>
        <w:t xml:space="preserve">   playground    </w:t>
      </w:r>
      <w:r>
        <w:t xml:space="preserve">   pyramid    </w:t>
      </w:r>
      <w:r>
        <w:t xml:space="preserve">   restaurant    </w:t>
      </w:r>
      <w:r>
        <w:t xml:space="preserve">   school    </w:t>
      </w:r>
      <w:r>
        <w:t xml:space="preserve">   shopping center    </w:t>
      </w:r>
      <w:r>
        <w:t xml:space="preserve">   skyscraper    </w:t>
      </w:r>
      <w:r>
        <w:t xml:space="preserve">   sports arena    </w:t>
      </w:r>
      <w:r>
        <w:t xml:space="preserve">   stadium    </w:t>
      </w:r>
      <w:r>
        <w:t xml:space="preserve">   statue    </w:t>
      </w:r>
      <w:r>
        <w:t xml:space="preserve">   store    </w:t>
      </w:r>
      <w:r>
        <w:t xml:space="preserve">   temple    </w:t>
      </w:r>
      <w:r>
        <w:t xml:space="preserve">   theater    </w:t>
      </w:r>
      <w:r>
        <w:t xml:space="preserve">   tower    </w:t>
      </w:r>
      <w:r>
        <w:t xml:space="preserve">   train station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Iggy Peck, Architect</dc:title>
  <dcterms:created xsi:type="dcterms:W3CDTF">2021-10-11T09:31:47Z</dcterms:created>
  <dcterms:modified xsi:type="dcterms:W3CDTF">2021-10-11T09:31:47Z</dcterms:modified>
</cp:coreProperties>
</file>