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Igneous, Metamorphic, and Sedimentary Rocks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Sediment comes to 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an example of a Sedimentary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Sediment is being moved from one place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processes in which rock changes from one type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Is an example of an Igneous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Is formed by being cemented and compacted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 formed by heat and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color of a mineral in powdered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 the amout of light the rock/mineral reflects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1way the earths surface changes quickly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combination of one or more minerals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process by which water, wind, ice and changes in temperature break down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hardest mineral known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 an example of a Metamorphic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Is formed by magma cooling and hardening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Igneous, Metamorphic, and Sedimentary Rocks</dc:title>
  <dcterms:created xsi:type="dcterms:W3CDTF">2021-10-11T09:31:48Z</dcterms:created>
  <dcterms:modified xsi:type="dcterms:W3CDTF">2021-10-11T09:31:48Z</dcterms:modified>
</cp:coreProperties>
</file>