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Igneous 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phyllite    </w:t>
      </w:r>
      <w:r>
        <w:t xml:space="preserve">   migmatite    </w:t>
      </w:r>
      <w:r>
        <w:t xml:space="preserve">   marble    </w:t>
      </w:r>
      <w:r>
        <w:t xml:space="preserve">   hornfels    </w:t>
      </w:r>
      <w:r>
        <w:t xml:space="preserve">   eclogite    </w:t>
      </w:r>
      <w:r>
        <w:t xml:space="preserve">   volcanic    </w:t>
      </w:r>
      <w:r>
        <w:t xml:space="preserve">   tuff    </w:t>
      </w:r>
      <w:r>
        <w:t xml:space="preserve">   obsidian    </w:t>
      </w:r>
      <w:r>
        <w:t xml:space="preserve">   nepheline    </w:t>
      </w:r>
      <w:r>
        <w:t xml:space="preserve">   peridotite    </w:t>
      </w:r>
      <w:r>
        <w:t xml:space="preserve">   diorite    </w:t>
      </w:r>
      <w:r>
        <w:t xml:space="preserve">   gabbro    </w:t>
      </w:r>
      <w:r>
        <w:t xml:space="preserve">   dolerite    </w:t>
      </w:r>
      <w:r>
        <w:t xml:space="preserve">   dacite    </w:t>
      </w:r>
      <w:r>
        <w:t xml:space="preserve">   basalt    </w:t>
      </w:r>
      <w:r>
        <w:t xml:space="preserve">   andesite    </w:t>
      </w:r>
      <w:r>
        <w:t xml:space="preserve">   sedimentary    </w:t>
      </w:r>
      <w:r>
        <w:t xml:space="preserve">   metamorphic    </w:t>
      </w:r>
      <w:r>
        <w:t xml:space="preserve">   biotite    </w:t>
      </w:r>
      <w:r>
        <w:t xml:space="preserve">   feldspar    </w:t>
      </w:r>
      <w:r>
        <w:t xml:space="preserve">   quartz    </w:t>
      </w:r>
      <w:r>
        <w:t xml:space="preserve">   pumice    </w:t>
      </w:r>
      <w:r>
        <w:t xml:space="preserve">   scoria    </w:t>
      </w:r>
      <w:r>
        <w:t xml:space="preserve">   magma    </w:t>
      </w:r>
      <w:r>
        <w:t xml:space="preserve">   core    </w:t>
      </w:r>
      <w:r>
        <w:t xml:space="preserve">   crust    </w:t>
      </w:r>
      <w:r>
        <w:t xml:space="preserve">   igneous rocks    </w:t>
      </w:r>
      <w:r>
        <w:t xml:space="preserve">   minerals    </w:t>
      </w:r>
      <w:r>
        <w:t xml:space="preserve">   crystals    </w:t>
      </w:r>
      <w:r>
        <w:t xml:space="preserve">   rock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Igneous Rocks</dc:title>
  <dcterms:created xsi:type="dcterms:W3CDTF">2021-10-11T09:32:30Z</dcterms:created>
  <dcterms:modified xsi:type="dcterms:W3CDTF">2021-10-11T09:32:30Z</dcterms:modified>
</cp:coreProperties>
</file>