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Il-Forom tal-Verbi - L-Ewwel Parti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Ħ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Ċ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Ċ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Ħ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Fil-verità, kemm hemm forom tal-verbi.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Il-ħames forma titnissel minn din il-forma.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Il-forom tal-verbi japplikaw għall-verbi ta’ dan in-nisel biss.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L-ewwel forom tinqasam fi tnejn -  Ewlieni u 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L-ewwel forma tissejjaħ hekk ukoll.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Dawn il-verbi qatt ma jieħdu t-tieni u l-ħames forma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It-tieni forma dejjem issir billi tirdoppja din il-konsonanti.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It-tieni forma tal-verb TAR.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Agħti l-ħames forma tal-verb ĊEKKEN.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Normalment il-ħames forma ssir billi nżidu T quddiem it-tieni forma iżda meta l-verbi jkunu jibdew bil-konsonanti ċ,d,ġ,s,x,z,ż fil-ħames forma għandna __________ il-konsonanti tal-bidu.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It-tieni forma titnissel minn din il-forma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Il-Forom tal-Verbi - L-Ewwel Parti</dc:title>
  <dcterms:created xsi:type="dcterms:W3CDTF">2021-10-11T09:32:16Z</dcterms:created>
  <dcterms:modified xsi:type="dcterms:W3CDTF">2021-10-11T09:32:16Z</dcterms:modified>
</cp:coreProperties>
</file>