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Il-Milied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L-ewwel nies li semgħu dwar dan kien r-rgħajja li kienu qegħdin man-_______________ tagħhom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Dan Ġwanni l-__________________ għamel żmien twil jipprepara lil-Lhud għall-miġja ta' Ġesù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Għalkemm ___________________ ma kienx miżżewweġ lil Marija, dan xorta ħa lil Marija bħala martu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Marija marret iżżur lil kuġina tagħha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Iż-żmien ta' preparazzjoni għall-Milied idum erba'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Marija flimkien mar-raġel tagħha, kellhom imorru ġewwa l-art ta'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It-tlett maġi, taw lil Ġesù dawn it-tlett rigali - ______________, inċens u mirra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Minħabba r-re, Ġużeppi u Marija, kellhom imorru l-__________________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Damu ħafna jduru sabiex isibu post fejn iqattgħu l-lejl u fl-aħħar sabu post ġewwa stalla tal-______________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Ġesu' l-iben ta' Alla kellu jitwieled u jpoġġuh ġewwa ________________ (minn fejn jieklu l-annimali)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Wara xi żmien, isiru jafu bl-aħbar tlett _____________ li telqu kollox biex ifittxu lil din it-tarbija speċjali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Aħna nippreparaw għall-Milied permezz ta' Żmien l-________________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L-Anġlu ta' Alla li ħabbar lil Marija li kellha ssir omm Alla kien jismu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Biex infakkru din il-ġrajja, ħafna minna jibnu l-___________________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Ir-re ________________, li kien ir-re ta' Ġerusalemm ta' dak iż-żmien ma tantx ħa gost li kien twieled re ġdid għax ħaseb li ser joħodlu postu</w:t>
            </w:r>
          </w:p>
        </w:tc>
      </w:tr>
    </w:tbl>
    <w:p>
      <w:pPr>
        <w:pStyle w:val="WordBankMedium"/>
      </w:pPr>
      <w:r>
        <w:t xml:space="preserve">   Gabrijel    </w:t>
      </w:r>
      <w:r>
        <w:t xml:space="preserve">   Ġużeppi    </w:t>
      </w:r>
      <w:r>
        <w:t xml:space="preserve">   Battista    </w:t>
      </w:r>
      <w:r>
        <w:t xml:space="preserve">   Eliżabetta     </w:t>
      </w:r>
      <w:r>
        <w:t xml:space="preserve">   Betlehem    </w:t>
      </w:r>
      <w:r>
        <w:t xml:space="preserve">   annimali     </w:t>
      </w:r>
      <w:r>
        <w:t xml:space="preserve">   maxtura    </w:t>
      </w:r>
      <w:r>
        <w:t xml:space="preserve">   nagħaġ     </w:t>
      </w:r>
      <w:r>
        <w:t xml:space="preserve">   maġi    </w:t>
      </w:r>
      <w:r>
        <w:t xml:space="preserve">   Erodi    </w:t>
      </w:r>
      <w:r>
        <w:t xml:space="preserve">   deheb    </w:t>
      </w:r>
      <w:r>
        <w:t xml:space="preserve">   Eġittu    </w:t>
      </w:r>
      <w:r>
        <w:t xml:space="preserve">   Avvent    </w:t>
      </w:r>
      <w:r>
        <w:t xml:space="preserve">   ġimgħat    </w:t>
      </w:r>
      <w:r>
        <w:t xml:space="preserve">   Presepju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Il-Milied</dc:title>
  <dcterms:created xsi:type="dcterms:W3CDTF">2021-10-11T09:32:20Z</dcterms:created>
  <dcterms:modified xsi:type="dcterms:W3CDTF">2021-10-11T09:32:20Z</dcterms:modified>
</cp:coreProperties>
</file>