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 Cibo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pomodoro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lemonade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italian dessert with sponge, cream and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Cibo</dc:title>
  <dcterms:created xsi:type="dcterms:W3CDTF">2021-10-11T09:32:04Z</dcterms:created>
  <dcterms:modified xsi:type="dcterms:W3CDTF">2021-10-11T09:32:04Z</dcterms:modified>
</cp:coreProperties>
</file>