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Il Cibo e la Spesa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salmon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pastries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chicken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butter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yogurt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cookies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clams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ice cream shop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ice cream shop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coffee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smoothie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fish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shrimp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cheese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bologna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milk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juice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tuna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pie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turkey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Cibo e la Spesa </dc:title>
  <dcterms:created xsi:type="dcterms:W3CDTF">2021-10-11T09:32:33Z</dcterms:created>
  <dcterms:modified xsi:type="dcterms:W3CDTF">2021-10-11T09:32:33Z</dcterms:modified>
</cp:coreProperties>
</file>