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 Vedutismo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Atteggiamento o movimento che riconosce come fondamento della conoscenza, del giudizio e dell’operare pratico la ragione e la razionalità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Nelle facciate di taluni edifici coperti da un tetto a due spioventi, la parte a forma triangolare del muro di facciata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Podio rialzato e per lo più cinto da un parapetto, dal quale gli oratori pronunciano le loro arringhe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 fu Mengozzi Colonna, pittore emiliano e fidato collaboratore di Giambattista Tiepolo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Elementi architettonici a punta, posti alla sommità di edifici dei quali costituiscono il coronamento e il motivo ornamentale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Cecila, sorella di Francesco Guardi, era moglie di quale pittore del vedutismo veneziano?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giorni bruni e foschi della sua pittura erano illuminati da colpi di biacca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 lavorò Tiepolo per la realizzazione degli affreschi del palazzo arcivescovile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Liquido lattiginoso fortemente alcalino usato per disinfezioni e per la sbiancatura dei muri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Principale centro dell’Illuminismo italiano, in cui operarono personalità encomiabili fra le quali annoveriamo i letterati Pietro Verri e Cesare Beccaria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Fu definito cronista e storico della Venezia settecentesca per le sue osservazioni acute dei processi economici in atto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una celebre opera di Tiepolo, realizzata prima del 1755, la cattedrale di questa città è un elemento architettonico dello sfondo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pontile a cui accostano i bastimenti per imbarcare o sbarcare i passeggeri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Complesso di portici distribuiti lungo il perimetro di una piazza, di un cortile, di un chiostro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 tematiche maggiormente predilette dagli artisti settecenteschi, con il superamento dei precedenti temi storico-mitologici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Utensile impiegato nella lavorazione dei metalli, delle pietre, dei marmi, del legno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Ruderi antichi e monumenti fantastici, caratterizzati da convenzioni iconografiche e narrative loro specifiche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Arco di piccola apertura, spesso facente parte di una serie di elementi analoghi, tanto in funzione costruttiva, quanto con destinazione ornamentale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Importante località lombarda che fu una delle tappe del viaggio attraverso l’Italia, intrapreso da Giambattista Tiepolo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Rappresentazione di paesaggio in cui prevale l’elemento architettonico sul naturale o in genere si riproduce topograficamente la realtà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Cognome del console britannico, mecenate di artisti, in particolare di Canaletto, collezionista d’arte, banchiere, e punto di riferimento per la comunità inglese a Venezia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Vedutismo</dc:title>
  <dcterms:created xsi:type="dcterms:W3CDTF">2021-10-11T09:32:36Z</dcterms:created>
  <dcterms:modified xsi:type="dcterms:W3CDTF">2021-10-11T09:32:36Z</dcterms:modified>
</cp:coreProperties>
</file>