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 cibo (Food)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biscotti    </w:t>
      </w:r>
      <w:r>
        <w:t xml:space="preserve">   bistecca    </w:t>
      </w:r>
      <w:r>
        <w:t xml:space="preserve">   Bruschetta    </w:t>
      </w:r>
      <w:r>
        <w:t xml:space="preserve">   caffe    </w:t>
      </w:r>
      <w:r>
        <w:t xml:space="preserve">   calamari    </w:t>
      </w:r>
      <w:r>
        <w:t xml:space="preserve">   canelloni    </w:t>
      </w:r>
      <w:r>
        <w:t xml:space="preserve">   cereali    </w:t>
      </w:r>
      <w:r>
        <w:t xml:space="preserve">   formaggio    </w:t>
      </w:r>
      <w:r>
        <w:t xml:space="preserve">   Frittelle    </w:t>
      </w:r>
      <w:r>
        <w:t xml:space="preserve">   frutta    </w:t>
      </w:r>
      <w:r>
        <w:t xml:space="preserve">   gelato    </w:t>
      </w:r>
      <w:r>
        <w:t xml:space="preserve">   lasagna    </w:t>
      </w:r>
      <w:r>
        <w:t xml:space="preserve">   latte    </w:t>
      </w:r>
      <w:r>
        <w:t xml:space="preserve">   minestra    </w:t>
      </w:r>
      <w:r>
        <w:t xml:space="preserve">   pare    </w:t>
      </w:r>
      <w:r>
        <w:t xml:space="preserve">   patate    </w:t>
      </w:r>
      <w:r>
        <w:t xml:space="preserve">   pizza    </w:t>
      </w:r>
      <w:r>
        <w:t xml:space="preserve">   pollo    </w:t>
      </w:r>
      <w:r>
        <w:t xml:space="preserve">   prosciutto    </w:t>
      </w:r>
      <w:r>
        <w:t xml:space="preserve">   risotto    </w:t>
      </w:r>
      <w:r>
        <w:t xml:space="preserve">   spaghetti    </w:t>
      </w:r>
      <w:r>
        <w:t xml:space="preserve">   tiramisu    </w:t>
      </w:r>
      <w:r>
        <w:t xml:space="preserve">   tonno    </w:t>
      </w:r>
      <w:r>
        <w:t xml:space="preserve">   vitello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cibo (Food)</dc:title>
  <dcterms:created xsi:type="dcterms:W3CDTF">2021-10-11T09:31:55Z</dcterms:created>
  <dcterms:modified xsi:type="dcterms:W3CDTF">2021-10-11T09:31:55Z</dcterms:modified>
</cp:coreProperties>
</file>