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Il mistero delle rette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y=-x è .... del 2 e 4 quadrante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 una retta è parallela all'asse delle x m=....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coefficiente angolare (m) indica la ..... della retta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É necessario per calcolare la distanza di punti che hanno stesse ascisse o ordinate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retta orizzontale ha 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Teorema utilizzato per calcolare distanza tra punti non allineati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rette perpendicolari hanno coefficenti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m=m' esprime la condizione 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 m è maggiore di 0 l'angolo sarà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Rette parallele fra di loro formano un fascio ..... improprio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piano cartesiano con due unità di misura diverse 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 x aumento e y non aumento dello stesso valore che dipendenza avremo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media aritmetica delle ascisse e delle ordinate tra due punti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L'ordinata all'origine com'è anche detta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Permette l'ottenimento di una funziona a tratti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Corrispondenza tra punti del piano e una coppia ordinata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Compongono il piano cartesiano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retta è una funzione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 una retta ha q=0 essa passerà 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punti di una retta parallela ad y avranno uguale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forma ax+by+c=0 è </w:t>
            </w:r>
          </w:p>
        </w:tc>
      </w:tr>
    </w:tbl>
    <w:p>
      <w:pPr>
        <w:pStyle w:val="WordBankLarge"/>
      </w:pPr>
      <w:r>
        <w:t xml:space="preserve">   bionivoca    </w:t>
      </w:r>
      <w:r>
        <w:t xml:space="preserve">   Valore assoluto    </w:t>
      </w:r>
      <w:r>
        <w:t xml:space="preserve">   PITAGORA    </w:t>
      </w:r>
      <w:r>
        <w:t xml:space="preserve">   PUNTOMEDIO    </w:t>
      </w:r>
      <w:r>
        <w:t xml:space="preserve">   LINEARE    </w:t>
      </w:r>
      <w:r>
        <w:t xml:space="preserve">   PENDENZA    </w:t>
      </w:r>
      <w:r>
        <w:t xml:space="preserve">   TERMINENOTO    </w:t>
      </w:r>
      <w:r>
        <w:t xml:space="preserve">   ACUTO    </w:t>
      </w:r>
      <w:r>
        <w:t xml:space="preserve">   ZERO    </w:t>
      </w:r>
      <w:r>
        <w:t xml:space="preserve">   QUADRANTI    </w:t>
      </w:r>
      <w:r>
        <w:t xml:space="preserve">   NONLINEARE    </w:t>
      </w:r>
      <w:r>
        <w:t xml:space="preserve">   SISTEMA    </w:t>
      </w:r>
      <w:r>
        <w:t xml:space="preserve">   COSTANTE    </w:t>
      </w:r>
      <w:r>
        <w:t xml:space="preserve">   ASCISSA    </w:t>
      </w:r>
      <w:r>
        <w:t xml:space="preserve">   Origine    </w:t>
      </w:r>
      <w:r>
        <w:t xml:space="preserve">   BISETTRICE    </w:t>
      </w:r>
      <w:r>
        <w:t xml:space="preserve">   implicita    </w:t>
      </w:r>
      <w:r>
        <w:t xml:space="preserve">   Parallelismo    </w:t>
      </w:r>
      <w:r>
        <w:t xml:space="preserve">   fascio    </w:t>
      </w:r>
      <w:r>
        <w:t xml:space="preserve">   Antireciproci    </w:t>
      </w:r>
      <w:r>
        <w:t xml:space="preserve">   Dimetrico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mistero delle rette</dc:title>
  <dcterms:created xsi:type="dcterms:W3CDTF">2021-10-11T09:33:48Z</dcterms:created>
  <dcterms:modified xsi:type="dcterms:W3CDTF">2021-10-11T09:33:48Z</dcterms:modified>
</cp:coreProperties>
</file>