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Il sistema nervoso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E' la parte esterna del cervello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Controlla la parte destra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E' la corteccia che ordina ai muscoli di effettuare movimenti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Sono le cellule del cervello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Controlla la parte sinistra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collega il cervello al midollo spinale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Filamento che collega le cellule nervose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E' la parte che prende decisioni e della memoria a lungo termine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Fibre che si ramificano dal neurone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E' diviso in due emisferi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E' la corteccia che raccoglie le informazioni provenienti dai suoni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E' l'area percettiva del linguaggio e fa parte del lobo temporale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Aiutano e sostengono le cellule nervose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Raccoglie milioni di stimoli ogni secondo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E' all'interno della colonna vertebrale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Organismo vivente composto da circa 10000 neuroni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E' la corteccia che permette di riconoscere gli oggetti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 trova sotto il cervello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Trasmettono informazioni tra il midollo spinale e l'encefalo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Membrane che avvolgono l'encefalo</w:t>
            </w:r>
          </w:p>
        </w:tc>
      </w:tr>
    </w:tbl>
    <w:p>
      <w:pPr>
        <w:pStyle w:val="WordBankLarge"/>
      </w:pPr>
      <w:r>
        <w:t xml:space="preserve">   Encefalo    </w:t>
      </w:r>
      <w:r>
        <w:t xml:space="preserve">   Cervelletto    </w:t>
      </w:r>
      <w:r>
        <w:t xml:space="preserve">   neuroni    </w:t>
      </w:r>
      <w:r>
        <w:t xml:space="preserve">   midollo spinale    </w:t>
      </w:r>
      <w:r>
        <w:t xml:space="preserve">   nervi    </w:t>
      </w:r>
      <w:r>
        <w:t xml:space="preserve">   midollo allungato    </w:t>
      </w:r>
      <w:r>
        <w:t xml:space="preserve">   meningi    </w:t>
      </w:r>
      <w:r>
        <w:t xml:space="preserve">   corteccia celebrale    </w:t>
      </w:r>
      <w:r>
        <w:t xml:space="preserve">   cervello    </w:t>
      </w:r>
      <w:r>
        <w:t xml:space="preserve">   emisfero destro    </w:t>
      </w:r>
      <w:r>
        <w:t xml:space="preserve">   emisfero sinistro    </w:t>
      </w:r>
      <w:r>
        <w:t xml:space="preserve">   assone     </w:t>
      </w:r>
      <w:r>
        <w:t xml:space="preserve">   gliali    </w:t>
      </w:r>
      <w:r>
        <w:t xml:space="preserve">   medusa    </w:t>
      </w:r>
      <w:r>
        <w:t xml:space="preserve">   temporale    </w:t>
      </w:r>
      <w:r>
        <w:t xml:space="preserve">   motoria primaria    </w:t>
      </w:r>
      <w:r>
        <w:t xml:space="preserve">   dentriti    </w:t>
      </w:r>
      <w:r>
        <w:t xml:space="preserve">   corteccia prefrontale    </w:t>
      </w:r>
      <w:r>
        <w:t xml:space="preserve">   uditiva primaria    </w:t>
      </w:r>
      <w:r>
        <w:t xml:space="preserve">   area di wernicke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sistema nervoso</dc:title>
  <dcterms:created xsi:type="dcterms:W3CDTF">2021-10-11T09:33:08Z</dcterms:created>
  <dcterms:modified xsi:type="dcterms:W3CDTF">2021-10-11T09:33:08Z</dcterms:modified>
</cp:coreProperties>
</file>