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 tempo-the 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rainbow    </w:t>
      </w:r>
      <w:r>
        <w:t xml:space="preserve">   L'arcobaleno    </w:t>
      </w:r>
      <w:r>
        <w:t xml:space="preserve">   hail    </w:t>
      </w:r>
      <w:r>
        <w:t xml:space="preserve">   la grandine    </w:t>
      </w:r>
      <w:r>
        <w:t xml:space="preserve">   snow    </w:t>
      </w:r>
      <w:r>
        <w:t xml:space="preserve">   la neve    </w:t>
      </w:r>
      <w:r>
        <w:t xml:space="preserve">   lightning    </w:t>
      </w:r>
      <w:r>
        <w:t xml:space="preserve">   il lampo    </w:t>
      </w:r>
      <w:r>
        <w:t xml:space="preserve">   mist    </w:t>
      </w:r>
      <w:r>
        <w:t xml:space="preserve">   la foschia    </w:t>
      </w:r>
      <w:r>
        <w:t xml:space="preserve">   temperature    </w:t>
      </w:r>
      <w:r>
        <w:t xml:space="preserve">   la temperatura    </w:t>
      </w:r>
      <w:r>
        <w:t xml:space="preserve">   fog    </w:t>
      </w:r>
      <w:r>
        <w:t xml:space="preserve">   la nebbia    </w:t>
      </w:r>
      <w:r>
        <w:t xml:space="preserve">   thunder    </w:t>
      </w:r>
      <w:r>
        <w:t xml:space="preserve">   il tuono    </w:t>
      </w:r>
      <w:r>
        <w:t xml:space="preserve">   wind    </w:t>
      </w:r>
      <w:r>
        <w:t xml:space="preserve">   il vento    </w:t>
      </w:r>
      <w:r>
        <w:t xml:space="preserve">   rain    </w:t>
      </w:r>
      <w:r>
        <w:t xml:space="preserve">   la pioggia    </w:t>
      </w:r>
      <w:r>
        <w:t xml:space="preserve">   cloud    </w:t>
      </w:r>
      <w:r>
        <w:t xml:space="preserve">   la nuvola    </w:t>
      </w:r>
      <w:r>
        <w:t xml:space="preserve">   sun    </w:t>
      </w:r>
      <w:r>
        <w:t xml:space="preserve">   sole    </w:t>
      </w:r>
      <w:r>
        <w:t xml:space="preserve">   weather    </w:t>
      </w:r>
      <w:r>
        <w:t xml:space="preserve">   il tempo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tempo-the weather</dc:title>
  <dcterms:created xsi:type="dcterms:W3CDTF">2021-10-11T09:33:53Z</dcterms:created>
  <dcterms:modified xsi:type="dcterms:W3CDTF">2021-10-11T09:33:53Z</dcterms:modified>
</cp:coreProperties>
</file>