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Ile-de-France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World's Fair    </w:t>
      </w:r>
      <w:r>
        <w:t xml:space="preserve">   Disneyland    </w:t>
      </w:r>
      <w:r>
        <w:t xml:space="preserve">   Spectacles de son et lumiere    </w:t>
      </w:r>
      <w:r>
        <w:t xml:space="preserve">   La Galerie des Glaces    </w:t>
      </w:r>
      <w:r>
        <w:t xml:space="preserve">   Palais    </w:t>
      </w:r>
      <w:r>
        <w:t xml:space="preserve">   Montmartre    </w:t>
      </w:r>
      <w:r>
        <w:t xml:space="preserve">   L'Arc de Triomphe    </w:t>
      </w:r>
      <w:r>
        <w:t xml:space="preserve">   Josephine Bonaparte    </w:t>
      </w:r>
      <w:r>
        <w:t xml:space="preserve">   Napoleon Bonaparte    </w:t>
      </w:r>
      <w:r>
        <w:t xml:space="preserve">   La Manche    </w:t>
      </w:r>
      <w:r>
        <w:t xml:space="preserve">   La Marne    </w:t>
      </w:r>
      <w:r>
        <w:t xml:space="preserve">   L'Oise    </w:t>
      </w:r>
      <w:r>
        <w:t xml:space="preserve">   La Seine    </w:t>
      </w:r>
      <w:r>
        <w:t xml:space="preserve">   Paris    </w:t>
      </w:r>
      <w:r>
        <w:t xml:space="preserve">   Bastille Day    </w:t>
      </w:r>
      <w:r>
        <w:t xml:space="preserve">   Louis XVI    </w:t>
      </w:r>
      <w:r>
        <w:t xml:space="preserve">   Marie Antoinette    </w:t>
      </w:r>
      <w:r>
        <w:t xml:space="preserve">   Le Musee d'Orsay    </w:t>
      </w:r>
      <w:r>
        <w:t xml:space="preserve">   Le Louvre    </w:t>
      </w:r>
      <w:r>
        <w:t xml:space="preserve">   Le brie    </w:t>
      </w:r>
      <w:r>
        <w:t xml:space="preserve">   La tarte aux fruits    </w:t>
      </w:r>
      <w:r>
        <w:t xml:space="preserve">   Les escargots    </w:t>
      </w:r>
      <w:r>
        <w:t xml:space="preserve">   La Tour Eiffel    </w:t>
      </w:r>
      <w:r>
        <w:t xml:space="preserve">   Lutecia    </w:t>
      </w:r>
      <w:r>
        <w:t xml:space="preserve">   Le Centre Pompidou    </w:t>
      </w:r>
      <w:r>
        <w:t xml:space="preserve">   Louis XIV    </w:t>
      </w:r>
      <w:r>
        <w:t xml:space="preserve">   Asterix    </w:t>
      </w:r>
      <w:r>
        <w:t xml:space="preserve">   Fontainebleau    </w:t>
      </w:r>
      <w:r>
        <w:t xml:space="preserve">   Luxembourg    </w:t>
      </w:r>
      <w:r>
        <w:t xml:space="preserve">   Versailles    </w:t>
      </w:r>
      <w:r>
        <w:t xml:space="preserve">   Notre Dame de Chartres    </w:t>
      </w:r>
      <w:r>
        <w:t xml:space="preserve">   Notre Dame de Paris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Ile-de-France</dc:title>
  <dcterms:created xsi:type="dcterms:W3CDTF">2021-10-11T09:32:03Z</dcterms:created>
  <dcterms:modified xsi:type="dcterms:W3CDTF">2021-10-11T09:32:03Z</dcterms:modified>
</cp:coreProperties>
</file>