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Illegal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anabolic steroids    </w:t>
      </w:r>
      <w:r>
        <w:t xml:space="preserve">   club drug    </w:t>
      </w:r>
      <w:r>
        <w:t xml:space="preserve">   depressant    </w:t>
      </w:r>
      <w:r>
        <w:t xml:space="preserve">   drug abuse    </w:t>
      </w:r>
      <w:r>
        <w:t xml:space="preserve">   hallucinogen    </w:t>
      </w:r>
      <w:r>
        <w:t xml:space="preserve">   inhalent    </w:t>
      </w:r>
      <w:r>
        <w:t xml:space="preserve">   intervention    </w:t>
      </w:r>
      <w:r>
        <w:t xml:space="preserve">   marijuana    </w:t>
      </w:r>
      <w:r>
        <w:t xml:space="preserve">   neonatal abstinence     </w:t>
      </w:r>
      <w:r>
        <w:t xml:space="preserve">   opiates    </w:t>
      </w:r>
      <w:r>
        <w:t xml:space="preserve">   overdose    </w:t>
      </w:r>
      <w:r>
        <w:t xml:space="preserve">   recovering    </w:t>
      </w:r>
      <w:r>
        <w:t xml:space="preserve">   relapse    </w:t>
      </w:r>
      <w:r>
        <w:t xml:space="preserve">   stimulant    </w:t>
      </w:r>
      <w:r>
        <w:t xml:space="preserve">   syndrome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Illegal Drugs</dc:title>
  <dcterms:created xsi:type="dcterms:W3CDTF">2021-10-11T09:32:05Z</dcterms:created>
  <dcterms:modified xsi:type="dcterms:W3CDTF">2021-10-11T09:32:05Z</dcterms:modified>
</cp:coreProperties>
</file>