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Illegal Drugs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Causes depression, fever, irritability, loss of judgement, dizziness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Causes rapid onset of tolerance, addiction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Causes reduced respiratory function, exposure to HIV, death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Causes extreme addiction with the same consequences as cocaine, rapid increase in heart rate and blood pressure,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Causes nausea, constipation, addiction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Causes fatigue, confusion, reduced heart rate, blood pressure, respiratory function,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Causes nausea, abdominal pain, malnutrition, headache, stroke, seizure, exposure to HIV, heart attack,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Confusion, sedation, unconsciousness, coma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Causes drowsiness, nausea, constipation, reduced respiratory function, death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Causes memory loss, heart and nerve damage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Causes same consequences as LSD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Causes delusions, illusions, hallucinations, paranoia, extreme anxiety, nausea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Causes decreased appetite, weight loss, malnutrition, high blood pressure, rapids heartbeat, heart failure, death, aggressiveness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Causes kidney and heart failure, memory loss, numbness,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Causes nausea, dizziness, rashes, hallucination, panic attacks, seizures, paranoia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Causes confusion, depression, paranoia, muscle breakdown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Causes drowsiness, nausea, vomiting, loss of consciousness, coma,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Causes decreased blood pressure, drowsiness, memory loss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Causes delusions, illusions, hallucinations, flashbacks, numbness, tremors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Causes loss of appetite, depression, panic, aggression, violence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Illegal Drugs</dc:title>
  <dcterms:created xsi:type="dcterms:W3CDTF">2021-10-11T09:32:48Z</dcterms:created>
  <dcterms:modified xsi:type="dcterms:W3CDTF">2021-10-11T09:32:48Z</dcterms:modified>
</cp:coreProperties>
</file>