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Illegal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Addiction    </w:t>
      </w:r>
      <w:r>
        <w:t xml:space="preserve">   Cocaine    </w:t>
      </w:r>
      <w:r>
        <w:t xml:space="preserve">   Crack Cocaine    </w:t>
      </w:r>
      <w:r>
        <w:t xml:space="preserve">   Crystal Meth    </w:t>
      </w:r>
      <w:r>
        <w:t xml:space="preserve">   Depressant    </w:t>
      </w:r>
      <w:r>
        <w:t xml:space="preserve">   Drug Abuse    </w:t>
      </w:r>
      <w:r>
        <w:t xml:space="preserve">   Drug Misuse    </w:t>
      </w:r>
      <w:r>
        <w:t xml:space="preserve">   Ecstasy    </w:t>
      </w:r>
      <w:r>
        <w:t xml:space="preserve">   Hallucinogen    </w:t>
      </w:r>
      <w:r>
        <w:t xml:space="preserve">   Heroin    </w:t>
      </w:r>
      <w:r>
        <w:t xml:space="preserve">   Inhalant    </w:t>
      </w:r>
      <w:r>
        <w:t xml:space="preserve">   LSD    </w:t>
      </w:r>
      <w:r>
        <w:t xml:space="preserve">   Marijuana    </w:t>
      </w:r>
      <w:r>
        <w:t xml:space="preserve">   Opiate    </w:t>
      </w:r>
      <w:r>
        <w:t xml:space="preserve">   Over The Counter    </w:t>
      </w:r>
      <w:r>
        <w:t xml:space="preserve">   Overdose    </w:t>
      </w:r>
      <w:r>
        <w:t xml:space="preserve">   Painkillers    </w:t>
      </w:r>
      <w:r>
        <w:t xml:space="preserve">   Prescription Drug    </w:t>
      </w:r>
      <w:r>
        <w:t xml:space="preserve">   Steroids    </w:t>
      </w:r>
      <w:r>
        <w:t xml:space="preserve">   Stimulant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Illegal Drugs</dc:title>
  <dcterms:created xsi:type="dcterms:W3CDTF">2021-10-11T09:33:00Z</dcterms:created>
  <dcterms:modified xsi:type="dcterms:W3CDTF">2021-10-11T09:33:00Z</dcterms:modified>
</cp:coreProperties>
</file>