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Illegal drugs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drugs that alter moods thoughts and sense preceptions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feeling of intense well-being or 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medical and psychological treatment for dependence on drugs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irrational suspiciousness or distrust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drugs that speed up the central nervous sysyem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strong sometimes fatal reaction to taking a large amount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chemicals that affect the central nervous system and alter activity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use or sale of any substance that is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substance whose fumes are sniffed or inhaled to give effect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synthetic substances similar to male sex hormones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organized community efforts by neighborhood residents and patrols that try to stop drug dealing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unnecessary use of chemical substance for non medical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plant whose leaves,buds and flowers are usually smoked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areas within 1,000 to 1,500 feet of schools which people caught selling drugs receives penalties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drugs that tend to slow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drugs derived from the opium plant that are obtainable only by prescription and are used to relieve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chemical substances that people at any age may lawfully manufacture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physiological dependence on a drug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drugs </dc:title>
  <dcterms:created xsi:type="dcterms:W3CDTF">2021-10-11T09:32:46Z</dcterms:created>
  <dcterms:modified xsi:type="dcterms:W3CDTF">2021-10-11T09:32:46Z</dcterms:modified>
</cp:coreProperties>
</file>