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Illinois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Willis Tower    </w:t>
      </w:r>
      <w:r>
        <w:t xml:space="preserve">   Medinah    </w:t>
      </w:r>
      <w:r>
        <w:t xml:space="preserve">   Wrigley    </w:t>
      </w:r>
      <w:r>
        <w:t xml:space="preserve">   Sox    </w:t>
      </w:r>
      <w:r>
        <w:t xml:space="preserve">   Cubs    </w:t>
      </w:r>
      <w:r>
        <w:t xml:space="preserve">   Bears    </w:t>
      </w:r>
      <w:r>
        <w:t xml:space="preserve">   Field    </w:t>
      </w:r>
      <w:r>
        <w:t xml:space="preserve">   Adler    </w:t>
      </w:r>
      <w:r>
        <w:t xml:space="preserve">   Coal    </w:t>
      </w:r>
      <w:r>
        <w:t xml:space="preserve">   Cattle    </w:t>
      </w:r>
      <w:r>
        <w:t xml:space="preserve">   Soybeans    </w:t>
      </w:r>
      <w:r>
        <w:t xml:space="preserve">   Corn    </w:t>
      </w:r>
      <w:r>
        <w:t xml:space="preserve">   Elgin    </w:t>
      </w:r>
      <w:r>
        <w:t xml:space="preserve">   Metra    </w:t>
      </w:r>
      <w:r>
        <w:t xml:space="preserve">   Rockford    </w:t>
      </w:r>
      <w:r>
        <w:t xml:space="preserve">   Peoria    </w:t>
      </w:r>
      <w:r>
        <w:t xml:space="preserve">   Shawnee    </w:t>
      </w:r>
      <w:r>
        <w:t xml:space="preserve">   Des Plaines    </w:t>
      </w:r>
      <w:r>
        <w:t xml:space="preserve">   Mcdonalds    </w:t>
      </w:r>
      <w:r>
        <w:t xml:space="preserve">   Mississippi River    </w:t>
      </w:r>
      <w:r>
        <w:t xml:space="preserve">   Schedd    </w:t>
      </w:r>
      <w:r>
        <w:t xml:space="preserve">   Lincoln    </w:t>
      </w:r>
      <w:r>
        <w:t xml:space="preserve">   Michigan Ave    </w:t>
      </w:r>
      <w:r>
        <w:t xml:space="preserve">   Lake Michigan    </w:t>
      </w:r>
      <w:r>
        <w:t xml:space="preserve">   Chicago    </w:t>
      </w:r>
      <w:r>
        <w:t xml:space="preserve">   Springfield    </w:t>
      </w:r>
      <w:r>
        <w:t xml:space="preserve">   Illinois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</dc:title>
  <dcterms:created xsi:type="dcterms:W3CDTF">2021-10-11T09:33:30Z</dcterms:created>
  <dcterms:modified xsi:type="dcterms:W3CDTF">2021-10-11T09:33:30Z</dcterms:modified>
</cp:coreProperties>
</file>