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Illinois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Chicago is the_ number largest city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Chicago Cubs play at_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Chagall, Calder, and_ are artists at a public display in Chicago.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The_ Mart is the most famous commercial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1800s, Illinois connected the Eastern coast to the western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Chicago is the "_ City."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According to legend, a_ set Chicago on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Illinois is a major_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western border of Illinois is_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Author Carl_ wrote about Illinois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Lake_ is a Great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 Tower is one the tallest buildings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Lincoln was buried in the state of_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Illinois is also called the Land of_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Frank Lloyd Wright was a famous_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 very tall buildings, first appeared in Chicago.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 Lincoln practiced_ in Illinois.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Illinois is the _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The_ is the downtown area of Chicago.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</dc:title>
  <dcterms:created xsi:type="dcterms:W3CDTF">2021-10-11T09:32:45Z</dcterms:created>
  <dcterms:modified xsi:type="dcterms:W3CDTF">2021-10-11T09:32:45Z</dcterms:modified>
</cp:coreProperties>
</file>