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Im Trying To Be Like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EXAMPLE    </w:t>
      </w:r>
      <w:r>
        <w:t xml:space="preserve">   HONEST    </w:t>
      </w:r>
      <w:r>
        <w:t xml:space="preserve">   FORGIVE    </w:t>
      </w:r>
      <w:r>
        <w:t xml:space="preserve">   OBEDIENT    </w:t>
      </w:r>
      <w:r>
        <w:t xml:space="preserve">   REVERENT    </w:t>
      </w:r>
      <w:r>
        <w:t xml:space="preserve">   GENTLE    </w:t>
      </w:r>
      <w:r>
        <w:t xml:space="preserve">   FOLLOW    </w:t>
      </w:r>
      <w:r>
        <w:t xml:space="preserve">   SERVE    </w:t>
      </w:r>
      <w:r>
        <w:t xml:space="preserve">   FAITH    </w:t>
      </w:r>
      <w:r>
        <w:t xml:space="preserve">   KIND    </w:t>
      </w:r>
      <w:r>
        <w:t xml:space="preserve">   LOVING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Trying To Be Like Jesus</dc:title>
  <dcterms:created xsi:type="dcterms:W3CDTF">2021-10-11T09:33:52Z</dcterms:created>
  <dcterms:modified xsi:type="dcterms:W3CDTF">2021-10-11T09:33:52Z</dcterms:modified>
</cp:coreProperties>
</file>