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Imagery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repetition    </w:t>
      </w:r>
      <w:r>
        <w:t xml:space="preserve">   rhyme    </w:t>
      </w:r>
      <w:r>
        <w:t xml:space="preserve">   purpose    </w:t>
      </w:r>
      <w:r>
        <w:t xml:space="preserve">   reader    </w:t>
      </w:r>
      <w:r>
        <w:t xml:space="preserve">   character    </w:t>
      </w:r>
      <w:r>
        <w:t xml:space="preserve">   interpret    </w:t>
      </w:r>
      <w:r>
        <w:t xml:space="preserve">   vision    </w:t>
      </w:r>
      <w:r>
        <w:t xml:space="preserve">   view    </w:t>
      </w:r>
      <w:r>
        <w:t xml:space="preserve">   sensory    </w:t>
      </w:r>
      <w:r>
        <w:t xml:space="preserve">   senses    </w:t>
      </w:r>
      <w:r>
        <w:t xml:space="preserve">   form    </w:t>
      </w:r>
      <w:r>
        <w:t xml:space="preserve">   symbolism    </w:t>
      </w:r>
      <w:r>
        <w:t xml:space="preserve">   illustration    </w:t>
      </w:r>
      <w:r>
        <w:t xml:space="preserve">   allusions    </w:t>
      </w:r>
      <w:r>
        <w:t xml:space="preserve">   details    </w:t>
      </w:r>
      <w:r>
        <w:t xml:space="preserve">   mythical    </w:t>
      </w:r>
      <w:r>
        <w:t xml:space="preserve">   picturesque    </w:t>
      </w:r>
      <w:r>
        <w:t xml:space="preserve">   create    </w:t>
      </w:r>
      <w:r>
        <w:t xml:space="preserve">   unsightly    </w:t>
      </w:r>
      <w:r>
        <w:t xml:space="preserve">   pretty    </w:t>
      </w:r>
      <w:r>
        <w:t xml:space="preserve">   pleasant    </w:t>
      </w:r>
      <w:r>
        <w:t xml:space="preserve">   image    </w:t>
      </w:r>
      <w:r>
        <w:t xml:space="preserve">   graphic    </w:t>
      </w:r>
      <w:r>
        <w:t xml:space="preserve">   touch    </w:t>
      </w:r>
      <w:r>
        <w:t xml:space="preserve">   hearing    </w:t>
      </w:r>
      <w:r>
        <w:t xml:space="preserve">   taste    </w:t>
      </w:r>
      <w:r>
        <w:t xml:space="preserve">   smell    </w:t>
      </w:r>
      <w:r>
        <w:t xml:space="preserve">   sight    </w:t>
      </w:r>
      <w:r>
        <w:t xml:space="preserve">   sirens    </w:t>
      </w:r>
      <w:r>
        <w:t xml:space="preserve">   poet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Imagery</dc:title>
  <dcterms:created xsi:type="dcterms:W3CDTF">2021-10-11T09:32:12Z</dcterms:created>
  <dcterms:modified xsi:type="dcterms:W3CDTF">2021-10-11T09:32:12Z</dcterms:modified>
</cp:coreProperties>
</file>