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Imagine All The Rats - WEEK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After what age can you take your baby rat home? (weeks)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variety did All Rat Rattery first breed?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the name of Imagine Rattery's first Pedigree Rat?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nickname for rats bred in the Supernova line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pedigree variety did Imagine Rattery first breed?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did All Rat Rattery's Essex originate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variety of rat is depicted in All Rat Rattery's logo?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variety is Le Mans?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was the name of All Rat Rattery's first breeder doe?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the name of Imagine Rattery's first Le Mans?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breeder gave Imagine Rattery Chocolate?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variety is ARR Ezekiel?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founded the United Rodent Community?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Imagine Rattery's sister rattery?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pedigree variety did All Rat Rattery first get breeding rights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the URC dry mix that includes fruit, vegetables, worms, and fish?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adopting pet rats, you must always adopt in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was All Rat Rattery first established?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unique gift do you receive in a tub of URC Dry Mix?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was Imagine Rattery first established?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Imagine All The Rats - WEEK 1</dc:title>
  <dcterms:created xsi:type="dcterms:W3CDTF">2021-10-11T09:33:55Z</dcterms:created>
  <dcterms:modified xsi:type="dcterms:W3CDTF">2021-10-11T09:33:55Z</dcterms:modified>
</cp:coreProperties>
</file>