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Imla l-vojt bil-kliem korrett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Ħ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Ħ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Ħ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ikteb l-ewwel forma ta' tbierek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agħaqqad il-verb 'ġegħel' ma' 'lilha'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Ikteb it-tielet forma tan-nom safar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huwa kien se ______________ (megħek) fl-art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Ikteb l-ewwel forma ta' ġiegħel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Ikteb s-sitt forma ta' 'sieħeb'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ikteb is-sitt forma ta' megħek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Ikteb it-tielet forma ta' qarr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Ikteb it-tieni forma tal-verb weħel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ikteb it-tielet forma tal-verb ġegħel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Ikteb is-sitt forma ta' fiehem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Ikteb it-tielet forma tal-verb fehem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Ikteb it-tielet forma ta' megħek</w:t>
            </w:r>
          </w:p>
        </w:tc>
      </w:tr>
    </w:tbl>
    <w:p>
      <w:pPr>
        <w:pStyle w:val="WordBankSmall"/>
      </w:pPr>
      <w:r>
        <w:t xml:space="preserve">   fiehem    </w:t>
      </w:r>
      <w:r>
        <w:t xml:space="preserve">   weħħel    </w:t>
      </w:r>
      <w:r>
        <w:t xml:space="preserve">   tfiehem    </w:t>
      </w:r>
      <w:r>
        <w:t xml:space="preserve">   bierek    </w:t>
      </w:r>
      <w:r>
        <w:t xml:space="preserve">   miegħek    </w:t>
      </w:r>
      <w:r>
        <w:t xml:space="preserve">   tmiegħek    </w:t>
      </w:r>
      <w:r>
        <w:t xml:space="preserve">   siefer    </w:t>
      </w:r>
      <w:r>
        <w:t xml:space="preserve">   qarar    </w:t>
      </w:r>
      <w:r>
        <w:t xml:space="preserve">   ġiegħel    </w:t>
      </w:r>
      <w:r>
        <w:t xml:space="preserve">   ġegħelha    </w:t>
      </w:r>
      <w:r>
        <w:t xml:space="preserve">   ġegħel    </w:t>
      </w:r>
      <w:r>
        <w:t xml:space="preserve">   ssieħeb    </w:t>
      </w:r>
      <w:r>
        <w:t xml:space="preserve">   imiegħekha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Imla l-vojt bil-kliem korrett</dc:title>
  <dcterms:created xsi:type="dcterms:W3CDTF">2021-10-11T09:33:56Z</dcterms:created>
  <dcterms:modified xsi:type="dcterms:W3CDTF">2021-10-11T09:33:56Z</dcterms:modified>
</cp:coreProperties>
</file>