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Immaculate Conception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April sixteenth    </w:t>
      </w:r>
      <w:r>
        <w:t xml:space="preserve">   Bernadette    </w:t>
      </w:r>
      <w:r>
        <w:t xml:space="preserve">   Cave    </w:t>
      </w:r>
      <w:r>
        <w:t xml:space="preserve">   December eighth    </w:t>
      </w:r>
      <w:r>
        <w:t xml:space="preserve">   Feast Day    </w:t>
      </w:r>
      <w:r>
        <w:t xml:space="preserve">   Free from Original sin    </w:t>
      </w:r>
      <w:r>
        <w:t xml:space="preserve">   Immaculate Conception    </w:t>
      </w:r>
      <w:r>
        <w:t xml:space="preserve">   January Fourth    </w:t>
      </w:r>
      <w:r>
        <w:t xml:space="preserve">   Lourdes France    </w:t>
      </w:r>
      <w:r>
        <w:t xml:space="preserve">   Mary    </w:t>
      </w:r>
      <w:r>
        <w:t xml:space="preserve">   Pope Pius XI    </w:t>
      </w:r>
      <w:r>
        <w:t xml:space="preserve">   Saint    </w:t>
      </w:r>
      <w:r>
        <w:t xml:space="preserve">   Tuberculosis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Immaculate Conception </dc:title>
  <dcterms:created xsi:type="dcterms:W3CDTF">2021-10-11T09:33:24Z</dcterms:created>
  <dcterms:modified xsi:type="dcterms:W3CDTF">2021-10-11T09:33:24Z</dcterms:modified>
</cp:coreProperties>
</file>