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Immigrants and Urban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Immigrants from Southern and Eastern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Cramped, cheap quarters for immigrants making a voyage to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Material that allowed builders to build skyscrapers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Famous settlement house founded by Jane Addams and Ellen Gates Starr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 that banned Chinese people from entering the US for a period of 10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Immigrants from Northern Europe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Giant retail shops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Neighborhood Centers offering education, recreation and social activites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Subways, Electric Trolleys, Cable Cars and Elevated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Aid organizations for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Workplaces in the Clothing industry where workers prepare materials for low wages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Amusement parks, public parks, newspapers, world fairs, and department stores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Poorly built, overcrowded, unsafe and unsanitary apartment buildings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Immigrants and Urban Life</dc:title>
  <dcterms:created xsi:type="dcterms:W3CDTF">2021-10-11T09:33:01Z</dcterms:created>
  <dcterms:modified xsi:type="dcterms:W3CDTF">2021-10-11T09:33:01Z</dcterms:modified>
</cp:coreProperties>
</file>