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ellis island    </w:t>
      </w:r>
      <w:r>
        <w:t xml:space="preserve">   political asylum    </w:t>
      </w:r>
      <w:r>
        <w:t xml:space="preserve">   refugee    </w:t>
      </w:r>
      <w:r>
        <w:t xml:space="preserve">   deportation    </w:t>
      </w:r>
      <w:r>
        <w:t xml:space="preserve">   quota    </w:t>
      </w:r>
      <w:r>
        <w:t xml:space="preserve">   oppressed    </w:t>
      </w:r>
      <w:r>
        <w:t xml:space="preserve">   citizenship    </w:t>
      </w:r>
      <w:r>
        <w:t xml:space="preserve">   discrimination    </w:t>
      </w:r>
      <w:r>
        <w:t xml:space="preserve">   cultural diversity    </w:t>
      </w:r>
      <w:r>
        <w:t xml:space="preserve">   undocumented    </w:t>
      </w:r>
      <w:r>
        <w:t xml:space="preserve">   prejudice    </w:t>
      </w:r>
      <w:r>
        <w:t xml:space="preserve">   census    </w:t>
      </w:r>
      <w:r>
        <w:t xml:space="preserve">   ethnic group    </w:t>
      </w:r>
      <w:r>
        <w:t xml:space="preserve">   statistics    </w:t>
      </w:r>
      <w:r>
        <w:t xml:space="preserve">   influx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</dc:title>
  <dcterms:created xsi:type="dcterms:W3CDTF">2021-10-11T09:33:18Z</dcterms:created>
  <dcterms:modified xsi:type="dcterms:W3CDTF">2021-10-11T09:33:18Z</dcterms:modified>
</cp:coreProperties>
</file>