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Immigration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benefit that attracts people to a certain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official card issued by the U.S. government to foreign nationals permitting them to work in the U.S.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resident of one country who was born in or owes allegiance to another country and has not acquired citizenship by naturalization in the country of residence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flaw or distress that drives a person away from a certain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country, locality, or situation in which cultural assimilation results in blending the heritage and traditions of previously distinct ethnic groups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leaving one country or region to settle in another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U.S. citizenship is granted to a foreign citizen or national after they fulfill the requirements established by Congress in the Immigration and Nationality 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coming to a country of which one is not a native, usually for permanent residence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flees for safety to a foreign country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endorsement issued by an authorized representative of a country and marked in a passport, permitting the passport holder to enter, travel through, or reside in that country for a specified amount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Crossword Puzzle</dc:title>
  <dcterms:created xsi:type="dcterms:W3CDTF">2021-10-11T09:34:37Z</dcterms:created>
  <dcterms:modified xsi:type="dcterms:W3CDTF">2021-10-11T09:34:37Z</dcterms:modified>
</cp:coreProperties>
</file>