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Immigration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Children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Ticket to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Ancestors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Document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Paid by item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translates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fought for fair Labor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Port of entry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Moving to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Travel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Puzzle</dc:title>
  <dcterms:created xsi:type="dcterms:W3CDTF">2021-10-11T09:33:17Z</dcterms:created>
  <dcterms:modified xsi:type="dcterms:W3CDTF">2021-10-11T09:33:17Z</dcterms:modified>
</cp:coreProperties>
</file>