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Immigration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Religious freedom    </w:t>
      </w:r>
      <w:r>
        <w:t xml:space="preserve">   Employment    </w:t>
      </w:r>
      <w:r>
        <w:t xml:space="preserve">   Boarders    </w:t>
      </w:r>
      <w:r>
        <w:t xml:space="preserve">   Tenements    </w:t>
      </w:r>
      <w:r>
        <w:t xml:space="preserve">   Greenhorns    </w:t>
      </w:r>
      <w:r>
        <w:t xml:space="preserve">   New York City    </w:t>
      </w:r>
      <w:r>
        <w:t xml:space="preserve">   Ellis Island    </w:t>
      </w:r>
      <w:r>
        <w:t xml:space="preserve">   Segregated    </w:t>
      </w:r>
      <w:r>
        <w:t xml:space="preserve">   Seedfolks    </w:t>
      </w:r>
      <w:r>
        <w:t xml:space="preserve">   Statue of Liberty    </w:t>
      </w:r>
      <w:r>
        <w:t xml:space="preserve">   Colossus of Rhodes    </w:t>
      </w:r>
      <w:r>
        <w:t xml:space="preserve">   New Colossus    </w:t>
      </w:r>
      <w:r>
        <w:t xml:space="preserve">   Emma Lazarus    </w:t>
      </w:r>
      <w:r>
        <w:t xml:space="preserve">   Deborah Hopkinson    </w:t>
      </w:r>
      <w:r>
        <w:t xml:space="preserve">   Shaun Tan    </w:t>
      </w:r>
      <w:r>
        <w:t xml:space="preserve">   The Arrival    </w:t>
      </w:r>
      <w:r>
        <w:t xml:space="preserve">   Shutting Out the Sky    </w:t>
      </w:r>
      <w:r>
        <w:t xml:space="preserve">   Golden land    </w:t>
      </w:r>
      <w:r>
        <w:t xml:space="preserve">   America    </w:t>
      </w:r>
      <w:r>
        <w:t xml:space="preserve">   Family    </w:t>
      </w:r>
      <w:r>
        <w:t xml:space="preserve">   Luggage    </w:t>
      </w:r>
      <w:r>
        <w:t xml:space="preserve">   Travel    </w:t>
      </w:r>
      <w:r>
        <w:t xml:space="preserve">   Migrate    </w:t>
      </w:r>
      <w:r>
        <w:t xml:space="preserve">   Emigration    </w:t>
      </w:r>
      <w:r>
        <w:t xml:space="preserve">   Immigration    </w:t>
      </w:r>
      <w:r>
        <w:t xml:space="preserve">   Rose Cohen    </w:t>
      </w:r>
      <w:r>
        <w:t xml:space="preserve">   Marcus Elis Ravage    </w:t>
      </w:r>
      <w:r>
        <w:t xml:space="preserve">   Leonard Covello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Unit</dc:title>
  <dcterms:created xsi:type="dcterms:W3CDTF">2021-10-11T09:33:11Z</dcterms:created>
  <dcterms:modified xsi:type="dcterms:W3CDTF">2021-10-11T09:33:11Z</dcterms:modified>
</cp:coreProperties>
</file>