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cell that releases histamines, heparin, bradykinin, and prostaglandins to start a sequence for inflammatory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Immunity that responds to a pathogen that has invaded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T-cell or CD8; killers or kill infected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T-cell or CD4; the general, tells others what to do and doesn't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cell that produces a ton of antibodies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Surface almost all NUCLEATED cells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Safety tag; secondary system before activation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adaptive immunity that keeps the pathogen in the fluid; before a pathogen invades or gets into your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cells that are not specific and kill cells that are abnormal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the antigen that the antibody recognizes or fits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Nonspecific immunity; immune surveillance releasing NK and macrophages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NOT KILL but they circulate around to prevent stuff from invading or get into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special cells called Antigen-Presenting cells (APC)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</dc:title>
  <dcterms:created xsi:type="dcterms:W3CDTF">2021-10-11T09:35:01Z</dcterms:created>
  <dcterms:modified xsi:type="dcterms:W3CDTF">2021-10-11T09:35:01Z</dcterms:modified>
</cp:coreProperties>
</file>