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Immune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foreign to body that causes a specific response is__?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Long-living cells exposed to the antigen during the primary immune response are__?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disease is caused when a pathogen is passed from one organism to another?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Chemicals released when cytotoxic T cells are activated and pathogens are destroyed are__?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body’s first response to an invasion by a pathogen is the__?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type of immunity only protects you from certain diseases?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agents are the cause of infectious diseases?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source of the pathogen in the environment?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proteins that specifically react with foreign antigens?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Lymphocyte that activates antibody secretion in B cells and another type of T cells is__?</w:t>
            </w:r>
          </w:p>
        </w:tc>
      </w:tr>
    </w:tbl>
    <w:p>
      <w:pPr>
        <w:pStyle w:val="WordBankMedium"/>
      </w:pPr>
      <w:r>
        <w:t xml:space="preserve">   InfectiousDisease    </w:t>
      </w:r>
      <w:r>
        <w:t xml:space="preserve">   Pathogens    </w:t>
      </w:r>
      <w:r>
        <w:t xml:space="preserve">   Reservoir    </w:t>
      </w:r>
      <w:r>
        <w:t xml:space="preserve">   SpecificImmunity    </w:t>
      </w:r>
      <w:r>
        <w:t xml:space="preserve">   Antibodies    </w:t>
      </w:r>
      <w:r>
        <w:t xml:space="preserve">   Antigens    </w:t>
      </w:r>
      <w:r>
        <w:t xml:space="preserve">   HelperTCells    </w:t>
      </w:r>
      <w:r>
        <w:t xml:space="preserve">   Cytokines    </w:t>
      </w:r>
      <w:r>
        <w:t xml:space="preserve">   PrimaryResponse    </w:t>
      </w:r>
      <w:r>
        <w:t xml:space="preserve">   MemoryCells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 Crossword Puzzle</dc:title>
  <dcterms:created xsi:type="dcterms:W3CDTF">2021-10-11T09:33:53Z</dcterms:created>
  <dcterms:modified xsi:type="dcterms:W3CDTF">2021-10-11T09:33:53Z</dcterms:modified>
</cp:coreProperties>
</file>