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Immune System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Immune System Search</dc:title>
  <dcterms:created xsi:type="dcterms:W3CDTF">2022-09-03T14:34:20Z</dcterms:created>
  <dcterms:modified xsi:type="dcterms:W3CDTF">2022-09-03T14:34:20Z</dcterms:modified>
</cp:coreProperties>
</file>