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lymphocyte that engages in cell-mediated immunity.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a group of proteins in the blood that are concerned with phagocytosis.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Antibodies produced by plasma cells in response to antigenic stimulation?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immunity against one’s own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the ability to resist and overcome injury by pathogens or antigenic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an enlarged monocyte that eats foreign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are substances produced by a virus-infected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short-acting immunity achieved when the person is given antibodies mad by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foreign substance or antigen that stimulates an allergic reaction?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body’s response to infection or injury.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immunity achieved when the body makes antibodies against antigen?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substances that react with a specific antigen?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Lymphocytes that engage in antibody-mediated immunity.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proteins in the blood that are concerned with phagocytosis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eating of pathogens or cellular debris?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group of cells that come from a single cell; genetically identical.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macromolecule that elicits an immune response by lymphocytes?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antigens that have been altered in order to produce active immunity without causing the disease.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</dc:title>
  <dcterms:created xsi:type="dcterms:W3CDTF">2021-10-11T09:33:23Z</dcterms:created>
  <dcterms:modified xsi:type="dcterms:W3CDTF">2021-10-11T09:33:23Z</dcterms:modified>
</cp:coreProperties>
</file>