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numerous areas of lymphoid tissue in the wall of the small intestine that are involved in the development of immunity to antigens present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Lymphatic tissue between the back of the nose and the throat.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lymphocyte that plays a central role in cell-mediated immunity.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two lymph nodes located on each side of the back your throat.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cell produced through hematopoiesis and found mainly in the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lymphoid organ situated in the neck of vertebrates that produces T cells for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are lined by endothelial cells, have a thin layer of smooth muscles, and adventitia.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abdominal organ involved in the production and removal of blood cells in most vertebrates and forming part of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tube-shaped sac attached to and opening into the lower end of the large intestine in humans and some other mammals.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Spongy tissue inside some of your bones, such as your hip and thigh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of a number of small swellings in the lymphatic system where lymph is filtered and lymphocytes are formed.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</dc:title>
  <dcterms:created xsi:type="dcterms:W3CDTF">2021-10-11T09:33:35Z</dcterms:created>
  <dcterms:modified xsi:type="dcterms:W3CDTF">2021-10-11T09:33:35Z</dcterms:modified>
</cp:coreProperties>
</file>