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Immune system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leukocytes that are able to digest pathogens by endocytosis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type of phagocyte leukocyte that triggers inflammation by secreting histamine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Living pathogen that causes infections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Type of immunity where a person produces their own antibodies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Disease that kills/infects T-cells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Any substance that can cause an allergy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process that causes an injured area to become red, swollen and/or warm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weakened or inactive version of a pathogen that causes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abnormal masses of cells caused by repeated cell division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proteins that help prevent cells from being infected by viruses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Kill body cells infected with pathogens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these attach themselves to bacteria and viruses and help kill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lymphocyte that attacks antigens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ligand that causes inflammation by binding to cells and increasing fluid and leukocytes in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white blood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Disease causing agents such as bacteria, viruses, fungus, prostists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the white blood cells roam the tissues of the body searching for foreign invaders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Oversensitive response to a non-harmful antigen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"name tag" of a cell, surface protein that allows for cell identification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nonspecific response that slows growth/kills pathogens by heating the body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Immune system crossword</dc:title>
  <dcterms:created xsi:type="dcterms:W3CDTF">2021-10-11T09:34:59Z</dcterms:created>
  <dcterms:modified xsi:type="dcterms:W3CDTF">2021-10-11T09:34:59Z</dcterms:modified>
</cp:coreProperties>
</file>