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Immunity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responsible for activating immature T and B cells and phagocytes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activated B cell that produces many antibodies capable of destroying a specific pathogen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 vesicle found in a phagocyte where pathogens are transported and destroyed by hydrolytic enzymes.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region on an antibody to which an antigen binds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activated T cell capable of destroying a specific pathogen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protein produced by lymphocytes in response to the presence of the appropriate antigen.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tips of the ‘Y’ shape of an antibody that have a structure complementary to the antigen they bind to and so are different for each type of antibody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white blood cell involved in non-specific immunity. Acts by engulfing and digesting pathogens.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immunity governed by B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white blood cell that is produced in the bone marrow they coordinate the immune response and kill infected cells.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structure (normally a protein) on the surface of a cell capable of binding to and so detecting another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immunity governed by T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 cells that remain in the blood for a long time after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microorganism that causes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mechanism by which cells engulf particles to form a vesicle or a vacuole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genetically identical cells or organisms formed from a single parent as the result of asexual reproduction or by artificial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introduction of a vaccine containing appropriate disease antigens into the body, by injection or mouth, in order to induce artificial immunity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Immunity</dc:title>
  <dcterms:created xsi:type="dcterms:W3CDTF">2021-12-22T03:37:40Z</dcterms:created>
  <dcterms:modified xsi:type="dcterms:W3CDTF">2021-12-22T03:37:40Z</dcterms:modified>
</cp:coreProperties>
</file>