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Immunizations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MMR, Varicella &amp; Hepatitis A shouldn't be given to a child under this 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 this age we DO NOT USE VFC vaccines EVEN if they have MEDICAID!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vaccine is only administered to children younger than 8 months. (NO 8months &amp; 1 day, 2 days...Etc.)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ADULT dose of Hepatitis B should be used after this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 age 19 an ADULT dosage should be used of this vaccine.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the minimun age to give the last Hepatitis B vaccine.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MUST be checked at the begining of the day AND the end of the day.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are the MORNING immunization hours in our office?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spacing between dose 1 &amp; dose 2 of Bexsero?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Vaccine should be used once a child turns 7.........Instead of this.......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These are the immunization times in the AFTERNOON.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Minimum age for the final dose of this vaccine is 4.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Immunizations</dc:title>
  <dcterms:created xsi:type="dcterms:W3CDTF">2021-10-11T09:33:34Z</dcterms:created>
  <dcterms:modified xsi:type="dcterms:W3CDTF">2021-10-11T09:33:34Z</dcterms:modified>
</cp:coreProperties>
</file>