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Immunological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Kills gram-negative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Blocks the histamine response; decreases swelling, itching, and congestion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Replacement therapy if the body can’t produce or can’t produce enough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treat HIV infections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Effective against a wide variety of microorganisms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Inhibits the DNA and RNA 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Mucous membranes shrink and promote drainage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organized in four generations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Stimulates the immune system in patients with multiple myeloma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Attach to the DNA and alter its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Kills gram-positive and gram-negative bacteria by destroying cell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Ibuprofen; reduces pain and swelling caused by 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Specifically target tumor cells, by marking them as the ones to be destroyed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Treats half of all cancer patients; kills cancer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Used for tuberculosis infection and/or exposure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Treats infections of the intestine, vagina, and pneumocystis carinii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Steroid like compounds that suppress the inflammatory response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Given to a person who has been exposed to a toxin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for long term inflammatory disease (arthritis, psoriasis, Crohn's disease, rheumatoid)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Inhibits the growth of Malaria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Prevents bacteria from making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treat itch mites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treat tapeworms, roundworms and flukes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Inhibits the reproduction of a virus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Prevent formation of the mitotic spindle,and the cells cannot complete mitosis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to treat lice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Immunological system </dc:title>
  <dcterms:created xsi:type="dcterms:W3CDTF">2021-10-11T09:33:47Z</dcterms:created>
  <dcterms:modified xsi:type="dcterms:W3CDTF">2021-10-11T09:33:47Z</dcterms:modified>
</cp:coreProperties>
</file>