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Immunology Acronyms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Nuclear factor of activated T cells, a key transcription factor that is required to bind to the IL-2 promoter to cause IL-2 transcription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 cell, DC, a type of APC that presents antigen in the context of MHC to T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Recombination signal sequences, short DNA sequences flanking Ig and TCR V, D and J gene segments that serve as the binding sites for the RAG complex, allowing Ig and TCR gene rearrangement (somatic recombination)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human ____ antigen, HLA, name of MHC gene complex and proteins in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  ______ receptors, PRR, receptors on immune cells and epithelial cells that recognize and bind to PAMPs on microbes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______-binding lectin, MBL, soluble acute phase response protein that can bind mannose on pathogens; can activate the lectin pathway of Complement and acts as an opsonin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Ig, protein family to which antibodies and B-cell receptors belong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Subset of CD4+ T cells characterized by the cytokines they produce; involved in fully activating macrophages and promoting CTL responses against intracellular pathogens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Cell adhesion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Family names of chemokines, chemicals that are a sub-class of cytokines with cell-attractant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 cell receptor, sIg on B cells that binds Ag and transmits signal 1 to activate B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 cells that express the co-receptor protein CD4 which upon activation differentiate into distinct Thelper phenotypes with different roles in adaptive immunity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Major histocompatibility complex, designation for a family of cell surface molecules involved in the presentation of peptide antigens to T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_____ factor κB, NFκB, transcription factor that helps activate the expression of many pro-inflammatory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Cell mediated immunity, adaptive immune responses in which there is a major role for effector T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Membrane attack complex, end product of the Complement cascade that can kill pathogens directly by forming a pore in pathogen membrane leading to 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Subset of CD4+ T cells characterized by the cytokines they produce; involved in stimulating B cells to produce antibody against extracellular pathogens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Fragment with antigen binding, the part of an antibody (that can be isolated by protease digestion) responsible for antigen binding, consisting of the light chain and amino-terminal half of the heavy chain disulfide-bonded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mΦ, large mononuclear phagocyte that takes residence in many different tissues and organs and contributes to innate immune responses and can act as an effector cell in adaptive immune responses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B lymphocyte that upon activation can differentiate into plasma cells secreting antibody molecules or B memory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____ T lymphocytes, CTL, CD8+ T cells with the effector function of targeting and killing virally infected cells and tumor cells by apoptosis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Systemic lupus _______, SLE, autoimmune disease where autoantibodies (against DNA, RNA, and proteins associated with nucleic acids) form immune complexes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Natural killer cell, large granular lymphocyte that serves as an innate effector cell by inducing apoptosis of target cells (virally infected cells or tumor cells)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____ regulator, 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Highly active anti-retroviral therapy, multiple drug treatment for HIV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thymus-derived lymphocyte that are comprised of two different subsets, CD4 and CD8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cluster of _______, CD, designation for specific cell-surface molecules on immune cells that help to differentiate one immune cell from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cell ____ molecule, CAM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Surface immunoglobulin, an immunoglobulin that is expressed on B cell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Acquired immune deficiency syndrome, the end stage of disease in HIV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IL, general designation of many of the different cytokines, chemical messengers secreted by immune cells that help in their communication with other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 Fc region, Crystallized fragment of antibody, the part of an antibody that consists of the carboxy terminal halves of the two heavy chains disulfide-bonded to each other; the Fc region of an antibody is where Fc receptors bind, and so is responsible for antibody effector function (after antigen binding occurs)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immunodeficiency: human _____ virus, HIV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Intracellular adhesion molecules, cells surface ligands for the leukocyte integrins; Critical in binding of lymphocytes and other leukocytes to certain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IFN, family name for cytokines that help cells to resist viral infections; type 1 include IFN-alpha and IFN-beta, as distinguished from IFN-gamma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Antibody dependent cellular cytotoxicity, a mechanism NK cells use to induce apoptosis in virally infected cells or tumor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Immunoreceptor ______-based activation motifs, ITAMs, amino acid sequence in cytoplasmic domains of membrane receptors involved in signal transduction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LPS, a cell wall component of gram negative bacteria which can be bound by TLR-4 on macrophages and dendritic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 determining regions, CDR, the regions of the antigen binding loops of  Ig molecules, antibodies and T cell receptors that come into contact with antigen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 leukocytes, PMN, white blood cells with multi-lobed nuclei and cytoplasmic granules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_______-activating genes, RAG1, RAG2, the two genes essential for Ig and TCR gene rearrangement; their gene products (RAG-1 &amp; RAG-2) comprise the RAG complex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Family names of chemokine receptors, the receptors that chemokines bind to all cell attraction to specific areas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Transcription factor expressed in Treg cells that is needed for Treg cell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Ag, a molecule that is recognized in native (original) structure by antibodies or B cell receptor, or a peptide that is presented by MHC molecules to T cell receptor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 cells that express the co-receptor protein CD8 which upon activation differentiate into cytotoxic T lymphocytes (CTLs)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_-_____ protein, CRP, acute phase protein that binds to phosphocholine, a constituent of certain bacteria, that can trigger Complement activation and acts as an opsonin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Ab, immunoglobulin secreted by plasma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 ____ presenting cell, APC, a cell that is able to present antigen via MHC molecules to T cell receptors on T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Pathogen associated molecular patterns, repeating molecular patterns on microbes that are recognized by PRRs on immune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Autoimmune regulator, a transcription factor that causes several hundred tissue-specific genes to be transcribed by a subpopulation of epithelial cells in the thymus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Member of TNF receptor family expressed on certain cells that makes them susceptible to being killed by cells expressing the ligand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Immunology Acronyms</dc:title>
  <dcterms:created xsi:type="dcterms:W3CDTF">2021-10-11T09:35:02Z</dcterms:created>
  <dcterms:modified xsi:type="dcterms:W3CDTF">2021-10-11T09:35:02Z</dcterms:modified>
</cp:coreProperties>
</file>