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Immunology Exam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Cell or cells that mature in the thymus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T-cells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Response is the immediate and the same for all pathogens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C3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Immunity gained without an immune response; antibodies are injected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Classic Pathway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Activates the complement proteins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CD3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Located on cytotoxic T cell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Lectin Pathway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Cell or cells that mature in the bone marrow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Macrophages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Substance that stimulates an immune response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Lysosome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Enzyme that attack cell wall of some bacteria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Antigen-producing cells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Monocytes become ______ when they enter the tissue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Liver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Cells that attack and lyse other cells that are infected or damaged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Innate Immunity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Group of cells that can take up antigens and present them to lymphs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Adaptive Immunity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Upper portion of the antibody capable of antigen binding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Mast Cell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 pathogen is marked for phagocytosis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Hematopoiesis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Releases histamine when activated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Passive Immunity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Generation of blood cells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Cytotoxic T-cells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proteins are found in the blood, lymph, and interstitial spaces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CD8 protein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Portion of the antibody that determines its class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Cytokines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Protein that is located on both helper T cell and cytotoxic T cell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Complement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Protein cleaved into C3a and C3b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Neutrophils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Complement system proteins are made in the 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FAB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Response that has ability to create memory cells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B-Cells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TLR4 and TLR7 are examples of _______.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Fc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Most abundant blood leukocytes, first responders to site of infection, short life span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Toll-like receptors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Complement system pathway that requires IgG or IgM for activation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Presence of pathogens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Pathway that is activated by mannose or other sugars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Opsonization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Main form of communication immune system is through ______.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Antigen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Immunology Exam 1 </dc:title>
  <dcterms:created xsi:type="dcterms:W3CDTF">2022-01-26T03:39:41Z</dcterms:created>
  <dcterms:modified xsi:type="dcterms:W3CDTF">2022-01-26T03:39:41Z</dcterms:modified>
</cp:coreProperties>
</file>