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Impact 360 Soccer Nutrition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 get nutrtion from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you play soccer, you are ______________________.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fluid also known as H2O helps keep our body hydrated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Over-consumption of ____________ increases your risks of obesity, diabetes, cardiovascular disease,  and tooth decay.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Milk and cheese belong to this food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Fish, turkey, chicken and eggs belong to this food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By eating a balanced diet consisting of few amount of sugar and fat, and exercising daily you will become very  ______________.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Cookies, Ice Cream, Cake,and Pies are all examples of ____________ foods.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 need good nutrition for us to build strong 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should do this for at least 30 minutes each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Brussel sprouts, carrots, lettuce and spinach belong to this food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Apples, bannanas, oranges belong to this food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food group which gives your body energy includes pasta, bread and rice.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study of food and how it works in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Too much sugar and fat are _______ for you.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360 Soccer Nutrition Crossword Puzzle</dc:title>
  <dcterms:created xsi:type="dcterms:W3CDTF">2021-10-11T09:34:14Z</dcterms:created>
  <dcterms:modified xsi:type="dcterms:W3CDTF">2021-10-11T09:34:14Z</dcterms:modified>
</cp:coreProperties>
</file>