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Impeachment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believe this president was impeached for his watergate scandal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issues articles of impeachment?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Clinton impeached for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house has impeached only ____ presidents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ground for impeachment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Andrew Johnson Impeached by which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impeached in 1999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impeached in 1868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Grounds for impeachment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once the house votes for impeachment it goes to the ______, which tries the accused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Johnson impeached for civil war______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Impeachment</dc:title>
  <dcterms:created xsi:type="dcterms:W3CDTF">2021-10-11T09:34:44Z</dcterms:created>
  <dcterms:modified xsi:type="dcterms:W3CDTF">2021-10-11T09:34:44Z</dcterms:modified>
</cp:coreProperties>
</file>