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Imperfect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hablaba    </w:t>
      </w:r>
      <w:r>
        <w:t xml:space="preserve">   amábamos    </w:t>
      </w:r>
      <w:r>
        <w:t xml:space="preserve">   escuchaban    </w:t>
      </w:r>
      <w:r>
        <w:t xml:space="preserve">   vivieras    </w:t>
      </w:r>
      <w:r>
        <w:t xml:space="preserve">   vivía    </w:t>
      </w:r>
      <w:r>
        <w:t xml:space="preserve">   nadabas    </w:t>
      </w:r>
      <w:r>
        <w:t xml:space="preserve">   nadabais    </w:t>
      </w:r>
      <w:r>
        <w:t xml:space="preserve">   comían    </w:t>
      </w:r>
      <w:r>
        <w:t xml:space="preserve">   comía    </w:t>
      </w:r>
      <w:r>
        <w:t xml:space="preserve">   cantabais    </w:t>
      </w:r>
      <w:r>
        <w:t xml:space="preserve">   cantábamos    </w:t>
      </w:r>
      <w:r>
        <w:t xml:space="preserve">   era    </w:t>
      </w:r>
      <w:r>
        <w:t xml:space="preserve">   dolían    </w:t>
      </w:r>
      <w:r>
        <w:t xml:space="preserve">   Iba    </w:t>
      </w:r>
      <w:r>
        <w:t xml:space="preserve">   cocinaba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</dc:title>
  <dcterms:created xsi:type="dcterms:W3CDTF">2021-10-11T09:34:59Z</dcterms:created>
  <dcterms:modified xsi:type="dcterms:W3CDTF">2021-10-11T09:34:59Z</dcterms:modified>
</cp:coreProperties>
</file>