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Imperfect 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Hacer-yo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comer-yo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ver-tu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Beber-ellos/ellas/ustedes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Aprender-Tu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Estudiar-el-ella-usted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ir-nosotros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ser-yo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saber-tu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Tocar-Nosotros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decir-ellas-ellos-ustedes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Salir-Tu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entender-el-ella-usted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escribir-tu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conducir-ellas-ellos-ustedes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Comprar-El/Ella/Usted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Visitar-Yo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Vender-Nosotros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Besar-nosotros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Jugar-Yo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Imperfect Spanish </dc:title>
  <dcterms:created xsi:type="dcterms:W3CDTF">2021-10-11T09:34:51Z</dcterms:created>
  <dcterms:modified xsi:type="dcterms:W3CDTF">2021-10-11T09:34:51Z</dcterms:modified>
</cp:coreProperties>
</file>