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Imperfect Tense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you say was in the imperfect tense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created this crossword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vosotros form of 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Hay become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friends does hamish have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hamish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imperfect form ser with vosotros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nosotros of comer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irregular ellos of 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middle name of hamish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irregular verb to go in the yo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yo of hablar in the imperfect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 Tense</dc:title>
  <dcterms:created xsi:type="dcterms:W3CDTF">2021-10-11T09:34:10Z</dcterms:created>
  <dcterms:modified xsi:type="dcterms:W3CDTF">2021-10-11T09:34:10Z</dcterms:modified>
</cp:coreProperties>
</file>