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 Verbs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Ellos (Escuchar)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(Bailar)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 (Ir)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Nosotros (Trabajar)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Ellas (Tener)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(Hablar)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Nosotros (Ver)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(Nadar)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(Conducir)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Ella (Cantar)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(Comer)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Ustedes (Poner)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 (Dormir)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(Beber)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Usted (Ser)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Verbs Crossword</dc:title>
  <dcterms:created xsi:type="dcterms:W3CDTF">2021-10-11T09:34:26Z</dcterms:created>
  <dcterms:modified xsi:type="dcterms:W3CDTF">2021-10-11T09:34:26Z</dcterms:modified>
</cp:coreProperties>
</file>