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Imperfect and Preterite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Imperfect- el/ella/ud./ form of estar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Preterite- nosotros form of 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Preterite- tú form of comer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Preterite- yo form of beber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Imperfect- vosotros form of 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Preterite- el/ella/ud. form of escribir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Preterite- ellos/ellas/uds. form of aprender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Imperfect- yo form of dormir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Imperfect- nosotros form of escuchar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Preterite- vosotros form of ser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Imperfect- tu form of vivir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Imperfect- ellos/ellas/uds. form of hablar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Imperfect and Preterite</dc:title>
  <dcterms:created xsi:type="dcterms:W3CDTF">2021-10-11T09:34:32Z</dcterms:created>
  <dcterms:modified xsi:type="dcterms:W3CDTF">2021-10-11T09:34:32Z</dcterms:modified>
</cp:coreProperties>
</file>