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Imperfecto &amp; preterito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Preterite—yo* llegar*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Imperfect—Ella*ayudar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.Imperfect—Tú *saber*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Preterite—Yo*Explicar 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Imperfect—Ellas*tocar*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Preterite —Nosotros *estudiar *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Imperfect—nosotros*hablar*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Preterite—Ellos*tener*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Preterite—Yo *jugar*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Imperfect—yo *escuchar*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Imperfect—Ella *dar*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Preterite—Tú*poner *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Imperfecto &amp; preterito</dc:title>
  <dcterms:created xsi:type="dcterms:W3CDTF">2021-10-11T09:34:55Z</dcterms:created>
  <dcterms:modified xsi:type="dcterms:W3CDTF">2021-10-11T09:34:55Z</dcterms:modified>
</cp:coreProperties>
</file>