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Imperialism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Battle of Isandlwana    </w:t>
      </w:r>
      <w:r>
        <w:t xml:space="preserve">   Silver    </w:t>
      </w:r>
      <w:r>
        <w:t xml:space="preserve">   Tea    </w:t>
      </w:r>
      <w:r>
        <w:t xml:space="preserve">   Slave Trade    </w:t>
      </w:r>
      <w:r>
        <w:t xml:space="preserve">   Diamonds    </w:t>
      </w:r>
      <w:r>
        <w:t xml:space="preserve">   Rubber    </w:t>
      </w:r>
      <w:r>
        <w:t xml:space="preserve">   Motives    </w:t>
      </w:r>
      <w:r>
        <w:t xml:space="preserve">   Belgium    </w:t>
      </w:r>
      <w:r>
        <w:t xml:space="preserve">   Congo    </w:t>
      </w:r>
      <w:r>
        <w:t xml:space="preserve">   Natural Resources    </w:t>
      </w:r>
      <w:r>
        <w:t xml:space="preserve">   Apartheid    </w:t>
      </w:r>
      <w:r>
        <w:t xml:space="preserve">   Taiping Rebellion    </w:t>
      </w:r>
      <w:r>
        <w:t xml:space="preserve">   Sino Japanese War    </w:t>
      </w:r>
      <w:r>
        <w:t xml:space="preserve">   East India Company    </w:t>
      </w:r>
      <w:r>
        <w:t xml:space="preserve">   Colony    </w:t>
      </w:r>
      <w:r>
        <w:t xml:space="preserve">   Protectorate    </w:t>
      </w:r>
      <w:r>
        <w:t xml:space="preserve">   Sphere of Influence    </w:t>
      </w:r>
      <w:r>
        <w:t xml:space="preserve">   Sepoy Rebellion    </w:t>
      </w:r>
      <w:r>
        <w:t xml:space="preserve">   Empire    </w:t>
      </w:r>
      <w:r>
        <w:t xml:space="preserve">   Imperialism    </w:t>
      </w:r>
      <w:r>
        <w:t xml:space="preserve">   Open Door Policy    </w:t>
      </w:r>
      <w:r>
        <w:t xml:space="preserve">   Treaty of Nanjing    </w:t>
      </w:r>
      <w:r>
        <w:t xml:space="preserve">   Boxer Rebellion    </w:t>
      </w:r>
      <w:r>
        <w:t xml:space="preserve">   Opium War    </w:t>
      </w:r>
      <w:r>
        <w:t xml:space="preserve">   Zulu War    </w:t>
      </w:r>
      <w:r>
        <w:t xml:space="preserve">   Boer War    </w:t>
      </w:r>
      <w:r>
        <w:t xml:space="preserve">   Africa    </w:t>
      </w:r>
      <w:r>
        <w:t xml:space="preserve">   Asia    </w:t>
      </w:r>
      <w:r>
        <w:t xml:space="preserve">   India    </w:t>
      </w:r>
      <w:r>
        <w:t xml:space="preserve">   Great Britain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 </dc:title>
  <dcterms:created xsi:type="dcterms:W3CDTF">2021-10-11T09:35:12Z</dcterms:created>
  <dcterms:modified xsi:type="dcterms:W3CDTF">2021-10-11T09:35:12Z</dcterms:modified>
</cp:coreProperties>
</file>